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Adult social care, </w:t>
      </w:r>
      <w:proofErr w:type="gramStart"/>
      <w:r w:rsidRPr="00CC3C2B">
        <w:rPr>
          <w:rFonts w:eastAsia="Times New Roman" w:cs="Arial"/>
          <w:bCs/>
          <w:lang w:eastAsia="en-GB"/>
        </w:rPr>
        <w:t>health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Children, </w:t>
      </w:r>
      <w:proofErr w:type="gramStart"/>
      <w:r w:rsidRPr="00CC3C2B">
        <w:rPr>
          <w:rFonts w:eastAsia="Times New Roman" w:cs="Arial"/>
          <w:bCs/>
          <w:lang w:eastAsia="en-GB"/>
        </w:rPr>
        <w:t>education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</w:t>
      </w:r>
      <w:proofErr w:type="gramStart"/>
      <w:r w:rsidRPr="00CC3C2B">
        <w:rPr>
          <w:rFonts w:eastAsia="Calibri" w:cs="Arial"/>
          <w:bCs/>
        </w:rPr>
        <w:t>leadership</w:t>
      </w:r>
      <w:proofErr w:type="gramEnd"/>
      <w:r w:rsidRPr="00CC3C2B">
        <w:rPr>
          <w:rFonts w:eastAsia="Calibri" w:cs="Arial"/>
          <w:bCs/>
        </w:rPr>
        <w:t xml:space="preserve">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31CAA90F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2327B3">
                              <w:t>City Regions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6330B0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6C47FDD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>website</w:t>
                            </w:r>
                            <w:r w:rsidR="002327B3">
                              <w:t>.</w:t>
                            </w:r>
                            <w:r w:rsidR="000A4F59">
                              <w:t xml:space="preserve">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31CAA90F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2327B3">
                        <w:t>City Regions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6330B0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6C47FDD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>website</w:t>
                      </w:r>
                      <w:r w:rsidR="002327B3">
                        <w:t>.</w:t>
                      </w:r>
                      <w:r w:rsidR="000A4F59">
                        <w:t xml:space="preserve">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6330B0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6330B0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6330B0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6330B0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0450" w14:textId="77777777" w:rsidR="00056E55" w:rsidRPr="00C803F3" w:rsidRDefault="00056E55" w:rsidP="00C803F3">
      <w:r>
        <w:separator/>
      </w:r>
    </w:p>
  </w:endnote>
  <w:endnote w:type="continuationSeparator" w:id="0">
    <w:p w14:paraId="242B5F0B" w14:textId="77777777" w:rsidR="00056E55" w:rsidRPr="00C803F3" w:rsidRDefault="00056E5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03CD" w14:textId="77777777" w:rsidR="00056E55" w:rsidRPr="00C803F3" w:rsidRDefault="00056E55" w:rsidP="00C803F3">
      <w:r>
        <w:separator/>
      </w:r>
    </w:p>
  </w:footnote>
  <w:footnote w:type="continuationSeparator" w:id="0">
    <w:p w14:paraId="61FE5507" w14:textId="77777777" w:rsidR="00056E55" w:rsidRPr="00C803F3" w:rsidRDefault="00056E5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22C0E810" w:rsidR="0045684E" w:rsidRPr="0045684E" w:rsidRDefault="006330B0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0"/>
                    <w:lang w:eastAsia="en-GB"/>
                  </w:rPr>
                  <w:t>City Regions</w:t>
                </w:r>
                <w:r w:rsidR="0045684E" w:rsidRPr="0045684E">
                  <w:rPr>
                    <w:rFonts w:eastAsia="Times New Roman" w:cs="Arial"/>
                    <w:b/>
                    <w:szCs w:val="20"/>
                    <w:lang w:eastAsia="en-GB"/>
                  </w:rPr>
                  <w:t xml:space="preserve"> Board</w:t>
                </w:r>
              </w:p>
              <w:p w14:paraId="1EB12773" w14:textId="2CDBA05D" w:rsidR="00CB2ECF" w:rsidRDefault="006330B0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25 November 2021</w:t>
                </w:r>
              </w:p>
              <w:p w14:paraId="2471F90E" w14:textId="69EB07BD" w:rsidR="00B31E41" w:rsidRPr="00CB2ECF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56E55"/>
    <w:rsid w:val="000A4F59"/>
    <w:rsid w:val="000A5240"/>
    <w:rsid w:val="000C7232"/>
    <w:rsid w:val="000F1B1E"/>
    <w:rsid w:val="000F69FB"/>
    <w:rsid w:val="00117D69"/>
    <w:rsid w:val="001842EF"/>
    <w:rsid w:val="00185D80"/>
    <w:rsid w:val="001A6646"/>
    <w:rsid w:val="001B36CE"/>
    <w:rsid w:val="002327B3"/>
    <w:rsid w:val="0025055F"/>
    <w:rsid w:val="002539E9"/>
    <w:rsid w:val="00272620"/>
    <w:rsid w:val="00285AFF"/>
    <w:rsid w:val="002A54FC"/>
    <w:rsid w:val="002E0983"/>
    <w:rsid w:val="002F6802"/>
    <w:rsid w:val="00301A51"/>
    <w:rsid w:val="003219CC"/>
    <w:rsid w:val="00333C2D"/>
    <w:rsid w:val="00345BAC"/>
    <w:rsid w:val="00372FEC"/>
    <w:rsid w:val="00390425"/>
    <w:rsid w:val="003B708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330B0"/>
    <w:rsid w:val="00646937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91AE9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D3B4A"/>
    <w:rsid w:val="009E4DED"/>
    <w:rsid w:val="00A30DDD"/>
    <w:rsid w:val="00A63E4A"/>
    <w:rsid w:val="00A9088E"/>
    <w:rsid w:val="00AE7F7D"/>
    <w:rsid w:val="00B311E4"/>
    <w:rsid w:val="00B31E41"/>
    <w:rsid w:val="00B84F31"/>
    <w:rsid w:val="00BA3373"/>
    <w:rsid w:val="00BC729E"/>
    <w:rsid w:val="00BE7810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73A85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85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85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B7BD0"/>
    <w:rsid w:val="004D6722"/>
    <w:rsid w:val="00A6010C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>Donna Gallagher</DisplayName>
        <AccountId>115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6" ma:contentTypeDescription="Create a new document." ma:contentTypeScope="" ma:versionID="48f006a9c61de1e189c5300f242135d9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5e0c81a83de1daf61612b0726a5dd8ba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84de58c8-9a67-494d-9e8a-3c1ef13c0c1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62B24-3A2E-4322-9755-18D3ED90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Emma West</cp:lastModifiedBy>
  <cp:revision>5</cp:revision>
  <dcterms:created xsi:type="dcterms:W3CDTF">2021-11-19T16:45:00Z</dcterms:created>
  <dcterms:modified xsi:type="dcterms:W3CDTF">2021-11-19T21:47:00Z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  <property fmtid="{D5CDD505-2E9C-101B-9397-08002B2CF9AE}" pid="3" name="TaxKeyword">
    <vt:lpwstr/>
  </property>
</Properties>
</file>